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297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Цечоева Б.В.,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</w:t>
      </w:r>
      <w:r>
        <w:rPr>
          <w:rStyle w:val="cat-UserDefinedgrp-2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 -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21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00 час. 01 мин. по адресу ХМАО -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11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к административной ответственности по ч. 1 ст. 17.14 КоАП РФ к административному наказанию в виде штрафа в размере 1 000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>. 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штрафы не оплачивал.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ознакомлен,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11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по ч. 1 ст. 17.14 КоАП РФ, которым лицо, привлекаемое к административной ответственности, подвергнуто к административному штрафу в размере 1 000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20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Цечоевым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 в срок, установленный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сводка информации 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назначенные наказания в виде административного штрафа и обязательных работ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>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7">
    <w:name w:val="cat-UserDefined grp-27 rplc-7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Addressgrp-6rplc-17">
    <w:name w:val="cat-Address grp-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